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E54B" w14:textId="44FBC04A" w:rsidR="001740DB" w:rsidRPr="00D11B5B" w:rsidRDefault="001740DB" w:rsidP="001740DB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Ozn. postępowania 05/2020</w:t>
      </w:r>
      <w:r w:rsidRPr="00D11B5B">
        <w:rPr>
          <w:rFonts w:asciiTheme="minorHAnsi" w:hAnsiTheme="minorHAnsi" w:cstheme="minorHAnsi"/>
          <w:b/>
          <w:szCs w:val="22"/>
        </w:rPr>
        <w:tab/>
      </w:r>
      <w:r w:rsidRPr="00D11B5B">
        <w:rPr>
          <w:rFonts w:asciiTheme="minorHAnsi" w:hAnsiTheme="minorHAnsi" w:cstheme="minorHAnsi"/>
          <w:b/>
          <w:bCs/>
          <w:szCs w:val="22"/>
        </w:rPr>
        <w:t>załącznik nr 3</w:t>
      </w:r>
      <w:r w:rsidR="0074416F">
        <w:rPr>
          <w:rFonts w:asciiTheme="minorHAnsi" w:hAnsiTheme="minorHAnsi" w:cstheme="minorHAnsi"/>
          <w:b/>
          <w:bCs/>
          <w:szCs w:val="22"/>
        </w:rPr>
        <w:t>.5</w:t>
      </w:r>
      <w:r w:rsidRPr="00D11B5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490A4191" w14:textId="77777777" w:rsidR="001740DB" w:rsidRPr="00D11B5B" w:rsidRDefault="001740DB" w:rsidP="001740DB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98230EB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29B67AA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UMOWA</w:t>
      </w:r>
    </w:p>
    <w:p w14:paraId="1EE49264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1D0D18F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</w:p>
    <w:p w14:paraId="03043385" w14:textId="337AC65F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zawarta w dniu …………………………………20</w:t>
      </w:r>
      <w:r w:rsidR="00D11B5B" w:rsidRPr="00D11B5B">
        <w:rPr>
          <w:rFonts w:asciiTheme="minorHAnsi" w:hAnsiTheme="minorHAnsi" w:cstheme="minorHAnsi"/>
          <w:szCs w:val="22"/>
        </w:rPr>
        <w:t>20</w:t>
      </w:r>
      <w:r w:rsidRPr="00D11B5B">
        <w:rPr>
          <w:rFonts w:asciiTheme="minorHAnsi" w:hAnsiTheme="minorHAnsi" w:cstheme="minorHAnsi"/>
          <w:szCs w:val="22"/>
        </w:rPr>
        <w:t xml:space="preserve"> r. w Bydgoszczy pomiędzy</w:t>
      </w:r>
    </w:p>
    <w:p w14:paraId="53391D41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SP WZOZ MSW  w Bydgoszczy przy ul. Markwarta 4-6, 85-015 Bydgoszcz, zwanego dalej „</w:t>
      </w:r>
      <w:r w:rsidRPr="00D11B5B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D11B5B">
        <w:rPr>
          <w:rFonts w:asciiTheme="minorHAnsi" w:hAnsiTheme="minorHAnsi" w:cstheme="minorHAnsi"/>
          <w:szCs w:val="22"/>
        </w:rPr>
        <w:t>”, reprezentowaną przez:</w:t>
      </w:r>
    </w:p>
    <w:p w14:paraId="51241956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0ECD719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904D8A3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a</w:t>
      </w:r>
    </w:p>
    <w:p w14:paraId="59F7B71C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Lek. med. .........................</w:t>
      </w:r>
    </w:p>
    <w:p w14:paraId="0F389B78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zam. przy ul. ......................</w:t>
      </w:r>
    </w:p>
    <w:p w14:paraId="09B10C76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837B161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B9CBE04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73268E3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3EE803E" w14:textId="77777777" w:rsidR="001740DB" w:rsidRPr="00D11B5B" w:rsidRDefault="001740DB" w:rsidP="001740DB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FBA91B4" w14:textId="77777777" w:rsidR="001740DB" w:rsidRPr="00D11B5B" w:rsidRDefault="001740DB" w:rsidP="001740DB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zwanym w dalszej części </w:t>
      </w:r>
      <w:r w:rsidRPr="00D11B5B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37495AA" w14:textId="77777777" w:rsidR="001740DB" w:rsidRPr="00D11B5B" w:rsidRDefault="001740DB" w:rsidP="001740DB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A9E441D" w14:textId="38D25449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D11B5B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D11B5B">
        <w:rPr>
          <w:rFonts w:asciiTheme="minorHAnsi" w:hAnsiTheme="minorHAnsi" w:cstheme="minorHAnsi"/>
          <w:szCs w:val="22"/>
        </w:rPr>
        <w:t xml:space="preserve"> (</w:t>
      </w:r>
      <w:r w:rsidR="00D11B5B" w:rsidRPr="00E40733">
        <w:rPr>
          <w:rFonts w:asciiTheme="minorHAnsi" w:hAnsiTheme="minorHAnsi" w:cstheme="minorHAnsi"/>
          <w:szCs w:val="22"/>
        </w:rPr>
        <w:t xml:space="preserve">Dz. U. z </w:t>
      </w:r>
      <w:r w:rsidR="00D11B5B">
        <w:rPr>
          <w:rFonts w:asciiTheme="minorHAnsi" w:hAnsiTheme="minorHAnsi" w:cstheme="minorHAnsi"/>
          <w:szCs w:val="22"/>
        </w:rPr>
        <w:t>2019</w:t>
      </w:r>
      <w:r w:rsidR="00D11B5B" w:rsidRPr="00E40733">
        <w:rPr>
          <w:rFonts w:asciiTheme="minorHAnsi" w:hAnsiTheme="minorHAnsi" w:cstheme="minorHAnsi"/>
          <w:szCs w:val="22"/>
        </w:rPr>
        <w:t xml:space="preserve">, poz. </w:t>
      </w:r>
      <w:r w:rsidR="00D11B5B">
        <w:rPr>
          <w:rFonts w:asciiTheme="minorHAnsi" w:hAnsiTheme="minorHAnsi" w:cstheme="minorHAnsi"/>
          <w:szCs w:val="22"/>
        </w:rPr>
        <w:t>866).</w:t>
      </w:r>
    </w:p>
    <w:p w14:paraId="24A816EE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F846ED1" w14:textId="73DA0F82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D11B5B">
        <w:rPr>
          <w:rFonts w:asciiTheme="minorHAnsi" w:hAnsiTheme="minorHAnsi" w:cstheme="minorHAnsi"/>
          <w:b/>
          <w:szCs w:val="22"/>
        </w:rPr>
        <w:t>0</w:t>
      </w:r>
      <w:r w:rsidR="00D11B5B">
        <w:rPr>
          <w:rFonts w:asciiTheme="minorHAnsi" w:hAnsiTheme="minorHAnsi" w:cstheme="minorHAnsi"/>
          <w:b/>
          <w:szCs w:val="22"/>
        </w:rPr>
        <w:t>4</w:t>
      </w:r>
      <w:r w:rsidRPr="00D11B5B">
        <w:rPr>
          <w:rFonts w:asciiTheme="minorHAnsi" w:hAnsiTheme="minorHAnsi" w:cstheme="minorHAnsi"/>
          <w:b/>
          <w:szCs w:val="22"/>
        </w:rPr>
        <w:t>/20</w:t>
      </w:r>
      <w:r w:rsidR="00D11B5B">
        <w:rPr>
          <w:rFonts w:asciiTheme="minorHAnsi" w:hAnsiTheme="minorHAnsi" w:cstheme="minorHAnsi"/>
          <w:b/>
          <w:szCs w:val="22"/>
        </w:rPr>
        <w:t>20</w:t>
      </w:r>
      <w:r w:rsidRPr="00D11B5B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D11B5B" w:rsidRPr="00D11B5B">
        <w:rPr>
          <w:rFonts w:asciiTheme="minorHAnsi" w:hAnsiTheme="minorHAnsi" w:cstheme="minorHAnsi"/>
          <w:szCs w:val="22"/>
        </w:rPr>
        <w:t xml:space="preserve">Dz. U. z </w:t>
      </w:r>
      <w:r w:rsidR="00D11B5B">
        <w:rPr>
          <w:rFonts w:asciiTheme="minorHAnsi" w:hAnsiTheme="minorHAnsi" w:cstheme="minorHAnsi"/>
          <w:szCs w:val="22"/>
        </w:rPr>
        <w:t>2020</w:t>
      </w:r>
      <w:r w:rsidR="00D11B5B" w:rsidRPr="00D11B5B">
        <w:rPr>
          <w:rFonts w:asciiTheme="minorHAnsi" w:hAnsiTheme="minorHAnsi" w:cstheme="minorHAnsi"/>
          <w:szCs w:val="22"/>
        </w:rPr>
        <w:t xml:space="preserve">, poz. </w:t>
      </w:r>
      <w:r w:rsidR="00D11B5B">
        <w:rPr>
          <w:rFonts w:asciiTheme="minorHAnsi" w:hAnsiTheme="minorHAnsi" w:cstheme="minorHAnsi"/>
          <w:szCs w:val="22"/>
        </w:rPr>
        <w:t>295 ze zm.</w:t>
      </w:r>
      <w:r w:rsidRPr="00D11B5B">
        <w:rPr>
          <w:rFonts w:asciiTheme="minorHAnsi" w:hAnsiTheme="minorHAnsi" w:cstheme="minorHAnsi"/>
          <w:szCs w:val="22"/>
        </w:rPr>
        <w:t>) zawarto umowę o następującej treści:</w:t>
      </w:r>
    </w:p>
    <w:p w14:paraId="769C3744" w14:textId="77777777" w:rsidR="001740DB" w:rsidRPr="00D11B5B" w:rsidRDefault="001740DB" w:rsidP="001740DB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620128C2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1</w:t>
      </w:r>
    </w:p>
    <w:p w14:paraId="61857A75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color w:val="C00000"/>
          <w:szCs w:val="22"/>
        </w:rPr>
      </w:pPr>
    </w:p>
    <w:p w14:paraId="58B7CE7E" w14:textId="53DA73DE" w:rsidR="001740DB" w:rsidRPr="00D11B5B" w:rsidRDefault="001740DB" w:rsidP="001740DB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Przedmiotem umowy jest realizacja zadań  Udzielającego zamówienie w zakresie  anestezjologii i intensywnej terapii przez Przyjmującego zamówienie w </w:t>
      </w:r>
      <w:r w:rsidR="00D11B5B">
        <w:rPr>
          <w:rFonts w:asciiTheme="minorHAnsi" w:hAnsiTheme="minorHAnsi"/>
          <w:szCs w:val="22"/>
        </w:rPr>
        <w:t>Oddziale Anestezjologii i Intensywnej Terapii</w:t>
      </w:r>
      <w:r w:rsidRPr="00D11B5B">
        <w:rPr>
          <w:rFonts w:asciiTheme="minorHAnsi" w:hAnsiTheme="minorHAnsi" w:cstheme="minorHAnsi"/>
          <w:szCs w:val="22"/>
        </w:rPr>
        <w:t xml:space="preserve">  z Blokiem operacyjnym , ZOL dla pacjentów wentylowanych mechanicznie, we wszystkich innych komórkach  SP WZOZ MSW w Bydgoszczy ul. Markwarta 4-6 , na warunkach określonych w niniejszej umowie.</w:t>
      </w:r>
    </w:p>
    <w:p w14:paraId="1E799882" w14:textId="77777777" w:rsidR="001740DB" w:rsidRPr="00D11B5B" w:rsidRDefault="001740DB" w:rsidP="001740DB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9DC79CF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2</w:t>
      </w:r>
    </w:p>
    <w:p w14:paraId="5A39D815" w14:textId="77777777" w:rsidR="001740DB" w:rsidRPr="00D11B5B" w:rsidRDefault="001740DB" w:rsidP="001740DB">
      <w:pPr>
        <w:pStyle w:val="NormalnyWe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78238E51" w14:textId="77777777" w:rsidR="001740DB" w:rsidRPr="00D11B5B" w:rsidRDefault="001740DB" w:rsidP="001740DB">
      <w:pPr>
        <w:pStyle w:val="NormalnyWe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717C0D3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54D1AD2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3</w:t>
      </w:r>
    </w:p>
    <w:p w14:paraId="6A0ABEA8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zobowiązuje się do:</w:t>
      </w:r>
    </w:p>
    <w:p w14:paraId="3941211A" w14:textId="77777777" w:rsidR="001740DB" w:rsidRPr="00D11B5B" w:rsidRDefault="001740DB" w:rsidP="001740DB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129FB5C5" w14:textId="518A6E43" w:rsidR="001740DB" w:rsidRPr="00D11B5B" w:rsidRDefault="001740DB" w:rsidP="001740DB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="005568DE">
        <w:rPr>
          <w:rFonts w:asciiTheme="minorHAnsi" w:hAnsiTheme="minorHAnsi"/>
          <w:szCs w:val="22"/>
        </w:rPr>
        <w:t>Oddziału Anestezjologii i Intensywnej Terapii</w:t>
      </w:r>
      <w:r w:rsidRPr="00D11B5B">
        <w:rPr>
          <w:rFonts w:asciiTheme="minorHAnsi" w:hAnsiTheme="minorHAnsi" w:cstheme="minorHAnsi"/>
          <w:szCs w:val="22"/>
        </w:rPr>
        <w:t xml:space="preserve"> z Blokiem operacyjnym  oraz ZOL dla pacjentów wentylowanych mechanicznie  ,</w:t>
      </w:r>
    </w:p>
    <w:p w14:paraId="140CF972" w14:textId="77777777" w:rsidR="001740DB" w:rsidRPr="00D11B5B" w:rsidRDefault="001740DB" w:rsidP="001740DB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najwyższej staranności zawodowej,</w:t>
      </w:r>
    </w:p>
    <w:p w14:paraId="50CA4AB4" w14:textId="77777777" w:rsidR="001740DB" w:rsidRPr="00D11B5B" w:rsidRDefault="001740DB" w:rsidP="001740DB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7BA0AF62" w14:textId="77777777" w:rsidR="001740DB" w:rsidRPr="00D11B5B" w:rsidRDefault="001740DB" w:rsidP="001740DB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Znajomości i przestrzegania:</w:t>
      </w:r>
    </w:p>
    <w:p w14:paraId="5E753431" w14:textId="77777777" w:rsidR="001740DB" w:rsidRPr="00D11B5B" w:rsidRDefault="001740DB" w:rsidP="001740DB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516023BA" w14:textId="77777777" w:rsidR="001740DB" w:rsidRPr="00D11B5B" w:rsidRDefault="001740DB" w:rsidP="001740DB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przepisów określających prawa pacjenta,</w:t>
      </w:r>
    </w:p>
    <w:p w14:paraId="70476DEF" w14:textId="77777777" w:rsidR="001740DB" w:rsidRPr="00D11B5B" w:rsidRDefault="001740DB" w:rsidP="001740DB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F516215" w14:textId="77777777" w:rsidR="001740DB" w:rsidRPr="00D11B5B" w:rsidRDefault="001740DB" w:rsidP="001740DB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702CADFF" w14:textId="77777777" w:rsidR="001740DB" w:rsidRPr="00D11B5B" w:rsidRDefault="001740DB" w:rsidP="001740DB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D1BFEE7" w14:textId="77777777" w:rsidR="001740DB" w:rsidRPr="00D11B5B" w:rsidRDefault="001740DB" w:rsidP="001740DB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D11B5B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 w Bydgoszczy i przyjmuje do wiadomości fakt ,że współpracuje z Udzielającym Zamówienie , który podlega militaryzacji na wypadek ogłoszenia mobilizacji lub stanu wojny Państwa.</w:t>
      </w:r>
    </w:p>
    <w:p w14:paraId="360EDA15" w14:textId="77777777" w:rsidR="001740DB" w:rsidRPr="00D11B5B" w:rsidRDefault="001740DB" w:rsidP="001740DB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72D11C56" w14:textId="77777777" w:rsidR="001740DB" w:rsidRPr="00D11B5B" w:rsidRDefault="001740DB" w:rsidP="001740DB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B38FEBC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9156ED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4</w:t>
      </w:r>
    </w:p>
    <w:p w14:paraId="46C099C3" w14:textId="77777777" w:rsidR="001740DB" w:rsidRPr="00D11B5B" w:rsidRDefault="001740DB" w:rsidP="001740DB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65D7BB9C" w14:textId="77777777" w:rsidR="001740DB" w:rsidRPr="00D11B5B" w:rsidRDefault="001740DB" w:rsidP="001740DB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20452D7C" w14:textId="77777777" w:rsidR="001740DB" w:rsidRPr="00D11B5B" w:rsidRDefault="001740DB" w:rsidP="001740DB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18EEB169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818C7F0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5</w:t>
      </w:r>
    </w:p>
    <w:p w14:paraId="09BAFDE9" w14:textId="77777777" w:rsidR="001740DB" w:rsidRPr="00D11B5B" w:rsidRDefault="001740DB" w:rsidP="001740DB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5AB7E34" w14:textId="77777777" w:rsidR="001740DB" w:rsidRPr="00D11B5B" w:rsidRDefault="001740DB" w:rsidP="001740DB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F157152" w14:textId="77777777" w:rsidR="001740DB" w:rsidRPr="00D11B5B" w:rsidRDefault="001740DB" w:rsidP="001740DB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4A94E39" w14:textId="77777777" w:rsidR="001740DB" w:rsidRPr="00D11B5B" w:rsidRDefault="001740DB" w:rsidP="001740DB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2ACF3B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B5CBAE9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6</w:t>
      </w:r>
    </w:p>
    <w:p w14:paraId="5F7B6A7D" w14:textId="44EF5442" w:rsidR="001740D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C8046B0" w14:textId="77777777" w:rsidR="005568DE" w:rsidRPr="00D11B5B" w:rsidRDefault="005568DE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1CB12257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</w:p>
    <w:p w14:paraId="527F30C8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747F45F0" w14:textId="77777777" w:rsidR="001740DB" w:rsidRPr="00D11B5B" w:rsidRDefault="001740DB" w:rsidP="001740DB">
      <w:pPr>
        <w:pStyle w:val="NormalnyWeb"/>
        <w:numPr>
          <w:ilvl w:val="0"/>
          <w:numId w:val="6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1AB0DDC" w14:textId="77777777" w:rsidR="001740DB" w:rsidRPr="00D11B5B" w:rsidRDefault="001740DB" w:rsidP="001740DB">
      <w:pPr>
        <w:pStyle w:val="NormalnyWeb"/>
        <w:numPr>
          <w:ilvl w:val="0"/>
          <w:numId w:val="6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A3F8C90" w14:textId="77777777" w:rsidR="001740DB" w:rsidRPr="00D11B5B" w:rsidRDefault="001740DB" w:rsidP="001740DB">
      <w:pPr>
        <w:pStyle w:val="NormalnyWeb"/>
        <w:numPr>
          <w:ilvl w:val="1"/>
          <w:numId w:val="3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3002968" w14:textId="77777777" w:rsidR="001740DB" w:rsidRPr="00D11B5B" w:rsidRDefault="001740DB" w:rsidP="001740DB">
      <w:pPr>
        <w:pStyle w:val="NormalnyWeb"/>
        <w:numPr>
          <w:ilvl w:val="1"/>
          <w:numId w:val="3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sposobu udzielania świadczeń zdrowotnych,</w:t>
      </w:r>
    </w:p>
    <w:p w14:paraId="1841645C" w14:textId="77777777" w:rsidR="001740DB" w:rsidRPr="00D11B5B" w:rsidRDefault="001740DB" w:rsidP="001740DB">
      <w:pPr>
        <w:pStyle w:val="NormalnyWeb"/>
        <w:numPr>
          <w:ilvl w:val="1"/>
          <w:numId w:val="3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liczby i rodzaju świadczeń zdrowotnych,</w:t>
      </w:r>
    </w:p>
    <w:p w14:paraId="1FB3CE47" w14:textId="77777777" w:rsidR="001740DB" w:rsidRPr="00D11B5B" w:rsidRDefault="001740DB" w:rsidP="001740DB">
      <w:pPr>
        <w:pStyle w:val="NormalnyWeb"/>
        <w:numPr>
          <w:ilvl w:val="1"/>
          <w:numId w:val="3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prowadzenia wymaganej dokumentacji medycznej,</w:t>
      </w:r>
    </w:p>
    <w:p w14:paraId="4FFD3DC1" w14:textId="77777777" w:rsidR="001740DB" w:rsidRPr="00D11B5B" w:rsidRDefault="001740DB" w:rsidP="001740DB">
      <w:pPr>
        <w:pStyle w:val="NormalnyWeb"/>
        <w:numPr>
          <w:ilvl w:val="1"/>
          <w:numId w:val="3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prowadzenie wymaganej sprawozdawczości,</w:t>
      </w:r>
    </w:p>
    <w:p w14:paraId="4136E549" w14:textId="77777777" w:rsidR="001740DB" w:rsidRPr="00D11B5B" w:rsidRDefault="001740DB" w:rsidP="001740DB">
      <w:pPr>
        <w:pStyle w:val="NormalnyWeb"/>
        <w:numPr>
          <w:ilvl w:val="1"/>
          <w:numId w:val="3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14:paraId="720708FE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F0F28F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8</w:t>
      </w:r>
    </w:p>
    <w:p w14:paraId="40961C36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upoważniony jest do:</w:t>
      </w:r>
    </w:p>
    <w:p w14:paraId="59C5094D" w14:textId="77777777" w:rsidR="001740DB" w:rsidRPr="00D11B5B" w:rsidRDefault="001740DB" w:rsidP="001740DB">
      <w:pPr>
        <w:pStyle w:val="NormalnyWeb"/>
        <w:numPr>
          <w:ilvl w:val="0"/>
          <w:numId w:val="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Wydawania zaleceń lekarskich personelowi średniemu Udzielającego zamówienie i sprawdzania wykonania tych zaleceń.</w:t>
      </w:r>
    </w:p>
    <w:p w14:paraId="7702A5F6" w14:textId="77777777" w:rsidR="001740DB" w:rsidRPr="00D11B5B" w:rsidRDefault="001740DB" w:rsidP="001740DB">
      <w:pPr>
        <w:pStyle w:val="NormalnyWeb"/>
        <w:numPr>
          <w:ilvl w:val="0"/>
          <w:numId w:val="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3BA5CA26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248F057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9</w:t>
      </w:r>
    </w:p>
    <w:p w14:paraId="23391FF6" w14:textId="77777777" w:rsidR="001740DB" w:rsidRPr="00D11B5B" w:rsidRDefault="001740DB" w:rsidP="001740DB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 iloczynów :</w:t>
      </w:r>
    </w:p>
    <w:p w14:paraId="3EB95EB1" w14:textId="64068CF1" w:rsidR="001740DB" w:rsidRDefault="001740DB" w:rsidP="00F531A5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Ilości godzin realizacji w danym okresie rozliczeniowym – miesiącu  świadczeń zdrowotnych  i ceny  w wysokości </w:t>
      </w:r>
      <w:r w:rsidRPr="005568DE">
        <w:rPr>
          <w:rFonts w:asciiTheme="minorHAnsi" w:hAnsiTheme="minorHAnsi" w:cstheme="minorHAnsi"/>
          <w:b/>
          <w:bCs/>
          <w:szCs w:val="22"/>
        </w:rPr>
        <w:t>……../ 1 godzinę</w:t>
      </w:r>
      <w:r w:rsidRPr="00D11B5B">
        <w:rPr>
          <w:rFonts w:asciiTheme="minorHAnsi" w:hAnsiTheme="minorHAnsi" w:cstheme="minorHAnsi"/>
          <w:szCs w:val="22"/>
        </w:rPr>
        <w:t xml:space="preserve"> realizacji świadczeń zdrowotnych w ordynacji dziennej i dyżurze  medycznym przez Lekarza specjalistę  w dziedzinie anestezjologii i intensywnej terapii  w oddziale </w:t>
      </w:r>
      <w:r w:rsidR="005568DE">
        <w:rPr>
          <w:rFonts w:asciiTheme="minorHAnsi" w:hAnsiTheme="minorHAnsi"/>
          <w:szCs w:val="22"/>
        </w:rPr>
        <w:t>Oddziale Anestezjologii i Intensywnej Terapii</w:t>
      </w:r>
      <w:r w:rsidRPr="00D11B5B">
        <w:rPr>
          <w:rFonts w:asciiTheme="minorHAnsi" w:hAnsiTheme="minorHAnsi" w:cstheme="minorHAnsi"/>
          <w:szCs w:val="22"/>
        </w:rPr>
        <w:t xml:space="preserve">  z blokiem operacyjnym, ZOL dla pacjentów wentylowanych mechanicznie oraz  innych komórkach SP WZOZ MSWiA</w:t>
      </w:r>
    </w:p>
    <w:p w14:paraId="5782239D" w14:textId="6F39DE93" w:rsidR="00F531A5" w:rsidRPr="00F531A5" w:rsidRDefault="00F531A5" w:rsidP="00F531A5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531A5">
        <w:rPr>
          <w:rFonts w:asciiTheme="minorHAnsi" w:hAnsiTheme="minorHAnsi"/>
          <w:szCs w:val="22"/>
        </w:rPr>
        <w:t xml:space="preserve">Ilości godzin realizacji w danym okresie rozliczeniowym – miesiącu  świadczeń zdrowotnych  - znieczulenia w trybie planowym po godzinie 15.00 na rzecz pacjentów finansowanych w  ramach umowy z  NFZ przez lekarza specjalistę w dziedzinie anestezjologii i intensywnej terapii  w wysokości  </w:t>
      </w:r>
      <w:r w:rsidRPr="00F531A5">
        <w:rPr>
          <w:rFonts w:asciiTheme="minorHAnsi" w:hAnsiTheme="minorHAnsi"/>
          <w:b/>
          <w:szCs w:val="22"/>
        </w:rPr>
        <w:t>…………….. zł /1 godzinę</w:t>
      </w:r>
      <w:r w:rsidRPr="00F531A5">
        <w:rPr>
          <w:rFonts w:asciiTheme="minorHAnsi" w:hAnsiTheme="minorHAnsi"/>
          <w:szCs w:val="22"/>
        </w:rPr>
        <w:t xml:space="preserve"> realizacji świadczeń,</w:t>
      </w:r>
    </w:p>
    <w:p w14:paraId="46DBDB44" w14:textId="003963A0" w:rsidR="0074416F" w:rsidRPr="0074416F" w:rsidRDefault="00F531A5" w:rsidP="0074416F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F531A5">
        <w:rPr>
          <w:rFonts w:asciiTheme="minorHAnsi" w:hAnsiTheme="minorHAnsi"/>
          <w:szCs w:val="22"/>
        </w:rPr>
        <w:t xml:space="preserve">Ilości godzin realizacji w danym okresie rozliczeniowym – miesiącu świadczeń zdrowotnych - znieczulenia do procedur komercyjnych przez lekarza specjalistę w dziedzinie anestezjologii i intensywnej terapii w wysokości </w:t>
      </w:r>
      <w:r w:rsidRPr="00F531A5">
        <w:rPr>
          <w:rFonts w:asciiTheme="minorHAnsi" w:hAnsiTheme="minorHAnsi"/>
          <w:b/>
          <w:szCs w:val="22"/>
        </w:rPr>
        <w:t>………… zł/1 godzinę</w:t>
      </w:r>
      <w:r w:rsidRPr="00F531A5">
        <w:rPr>
          <w:rFonts w:asciiTheme="minorHAnsi" w:hAnsiTheme="minorHAnsi"/>
          <w:szCs w:val="22"/>
        </w:rPr>
        <w:t xml:space="preserve"> realizacji świadczeń. Liczbę godzin świadczeń udzielanych przez lekarza anestezjologa wylicza się w ten sposób, że czas liczony jest od wjazdu pacjenta na salę do wyjazdu pacjenta z sali.</w:t>
      </w:r>
    </w:p>
    <w:p w14:paraId="6872749B" w14:textId="77777777" w:rsidR="001740DB" w:rsidRPr="00D11B5B" w:rsidRDefault="001740DB" w:rsidP="001740DB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W przypadku dodatniego wyniku finansowego Oddziału i posiadania wiedzy  przez Udzielającego Zamówienie, że sytuacja finansowa zakładu na to pozwala, Przyjmującemu Zamówienie może zostać przyznana prowizja. </w:t>
      </w:r>
    </w:p>
    <w:p w14:paraId="09F04304" w14:textId="77777777" w:rsidR="001740DB" w:rsidRPr="00D11B5B" w:rsidRDefault="001740DB" w:rsidP="001740DB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D11B5B">
        <w:rPr>
          <w:rFonts w:asciiTheme="minorHAnsi" w:hAnsiTheme="minorHAnsi" w:cstheme="minorHAnsi"/>
          <w:i/>
          <w:szCs w:val="22"/>
        </w:rPr>
        <w:t>dotyczy ordynacji dziennej</w:t>
      </w:r>
      <w:r w:rsidRPr="00D11B5B">
        <w:rPr>
          <w:rFonts w:asciiTheme="minorHAnsi" w:hAnsiTheme="minorHAnsi" w:cstheme="minorHAnsi"/>
          <w:szCs w:val="22"/>
        </w:rPr>
        <w:t>)</w:t>
      </w:r>
    </w:p>
    <w:p w14:paraId="6147A8B9" w14:textId="77777777" w:rsidR="001740DB" w:rsidRPr="00D11B5B" w:rsidRDefault="001740DB" w:rsidP="001740DB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1520AADC" w14:textId="77777777" w:rsidR="001740DB" w:rsidRPr="00D11B5B" w:rsidRDefault="001740DB" w:rsidP="001740DB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zobowiązany jest do poinformowania z wyprzedzeniem minimum trzydniowym Udzielającego zamówienie i uzyskanie jego zgody na nierealizowanie świadczeń zdrowotnych przez 4 i mniej dni  </w:t>
      </w:r>
    </w:p>
    <w:p w14:paraId="214771BF" w14:textId="42F384EB" w:rsidR="001740DB" w:rsidRPr="00D11B5B" w:rsidRDefault="001740DB" w:rsidP="001740DB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lastRenderedPageBreak/>
        <w:t xml:space="preserve">Udzielającemu Zamówienie przysługuje prawo kontroli w zakresie czasu realizacji </w:t>
      </w:r>
      <w:r w:rsidR="002E09E7" w:rsidRPr="00D11B5B">
        <w:rPr>
          <w:rFonts w:asciiTheme="minorHAnsi" w:hAnsiTheme="minorHAnsi" w:cstheme="minorHAnsi"/>
          <w:szCs w:val="22"/>
        </w:rPr>
        <w:t>świadczeń</w:t>
      </w:r>
      <w:r w:rsidRPr="00D11B5B">
        <w:rPr>
          <w:rFonts w:asciiTheme="minorHAnsi" w:hAnsiTheme="minorHAnsi" w:cstheme="minorHAnsi"/>
          <w:szCs w:val="22"/>
        </w:rPr>
        <w:t xml:space="preserve"> zdrowotnych  określonych w paragrafie  1 umowy.</w:t>
      </w:r>
    </w:p>
    <w:p w14:paraId="4CE36C3A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BBBBD9E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10</w:t>
      </w:r>
    </w:p>
    <w:p w14:paraId="7C663A59" w14:textId="77777777" w:rsidR="001740DB" w:rsidRPr="00D11B5B" w:rsidRDefault="001740DB" w:rsidP="001740DB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8D9745F" w14:textId="77777777" w:rsidR="001740DB" w:rsidRPr="00D11B5B" w:rsidRDefault="001740DB" w:rsidP="001740DB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49524D15" w14:textId="0E881154" w:rsidR="001740DB" w:rsidRPr="00D11B5B" w:rsidRDefault="001740DB" w:rsidP="001740DB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564001C" w14:textId="77777777" w:rsidR="001740DB" w:rsidRPr="00D11B5B" w:rsidRDefault="001740DB" w:rsidP="001740DB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8651814" w14:textId="77777777" w:rsidR="001740DB" w:rsidRPr="00D11B5B" w:rsidRDefault="001740DB" w:rsidP="001740DB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79596BF0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68ECAA0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11</w:t>
      </w:r>
    </w:p>
    <w:p w14:paraId="5F004074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7B58460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9A40F5E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D11B5B">
        <w:rPr>
          <w:rFonts w:asciiTheme="minorHAnsi" w:hAnsiTheme="minorHAnsi" w:cstheme="minorHAnsi"/>
          <w:b/>
          <w:szCs w:val="22"/>
        </w:rPr>
        <w:t>§ 12</w:t>
      </w:r>
    </w:p>
    <w:p w14:paraId="25EE87B4" w14:textId="77777777" w:rsidR="001740DB" w:rsidRPr="00D11B5B" w:rsidRDefault="001740DB" w:rsidP="001740DB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AD8D649" w14:textId="3856459A" w:rsidR="001740DB" w:rsidRPr="00D11B5B" w:rsidRDefault="001740DB" w:rsidP="001740DB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D11B5B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D11B5B">
        <w:rPr>
          <w:rFonts w:asciiTheme="minorHAnsi" w:hAnsiTheme="minorHAnsi" w:cstheme="minorHAnsi"/>
          <w:szCs w:val="22"/>
        </w:rPr>
        <w:t xml:space="preserve"> </w:t>
      </w:r>
      <w:r w:rsidR="002E09E7">
        <w:rPr>
          <w:rFonts w:asciiTheme="minorHAnsi" w:hAnsiTheme="minorHAnsi" w:cstheme="minorHAnsi"/>
          <w:szCs w:val="22"/>
        </w:rPr>
        <w:t>(</w:t>
      </w:r>
      <w:r w:rsidR="002E09E7" w:rsidRPr="00E40733">
        <w:rPr>
          <w:rFonts w:asciiTheme="minorHAnsi" w:hAnsiTheme="minorHAnsi" w:cstheme="minorHAnsi"/>
          <w:szCs w:val="22"/>
        </w:rPr>
        <w:t xml:space="preserve">Dz. U. z </w:t>
      </w:r>
      <w:r w:rsidR="002E09E7">
        <w:rPr>
          <w:rFonts w:asciiTheme="minorHAnsi" w:hAnsiTheme="minorHAnsi" w:cstheme="minorHAnsi"/>
          <w:szCs w:val="22"/>
        </w:rPr>
        <w:t>2019</w:t>
      </w:r>
      <w:r w:rsidR="002E09E7" w:rsidRPr="00E40733">
        <w:rPr>
          <w:rFonts w:asciiTheme="minorHAnsi" w:hAnsiTheme="minorHAnsi" w:cstheme="minorHAnsi"/>
          <w:szCs w:val="22"/>
        </w:rPr>
        <w:t xml:space="preserve">, poz. </w:t>
      </w:r>
      <w:r w:rsidR="002E09E7">
        <w:rPr>
          <w:rFonts w:asciiTheme="minorHAnsi" w:hAnsiTheme="minorHAnsi" w:cstheme="minorHAnsi"/>
          <w:szCs w:val="22"/>
        </w:rPr>
        <w:t>866</w:t>
      </w:r>
      <w:r w:rsidRPr="00D11B5B">
        <w:rPr>
          <w:rFonts w:asciiTheme="minorHAnsi" w:hAnsiTheme="minorHAnsi" w:cstheme="minorHAnsi"/>
          <w:szCs w:val="22"/>
        </w:rPr>
        <w:t>)</w:t>
      </w:r>
      <w:r w:rsidRPr="00D11B5B">
        <w:rPr>
          <w:rFonts w:asciiTheme="minorHAnsi" w:hAnsiTheme="minorHAnsi" w:cstheme="minorHAnsi"/>
          <w:color w:val="000000"/>
          <w:szCs w:val="22"/>
        </w:rPr>
        <w:t>.</w:t>
      </w:r>
    </w:p>
    <w:p w14:paraId="7BA19CD0" w14:textId="77777777" w:rsidR="001740DB" w:rsidRPr="00D11B5B" w:rsidRDefault="001740DB" w:rsidP="001740DB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0209BFCB" w14:textId="77777777" w:rsidR="001740DB" w:rsidRPr="00D11B5B" w:rsidRDefault="001740DB" w:rsidP="001740DB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4B0F7555" w14:textId="77777777" w:rsidR="001740DB" w:rsidRPr="00D11B5B" w:rsidRDefault="001740DB" w:rsidP="001740DB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B152CA0" w14:textId="77777777" w:rsidR="001740DB" w:rsidRPr="00D11B5B" w:rsidRDefault="001740DB" w:rsidP="001740DB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65DD26F" w14:textId="77777777" w:rsidR="001740DB" w:rsidRPr="00D11B5B" w:rsidRDefault="001740DB" w:rsidP="001740DB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385EE423" w14:textId="77777777" w:rsidR="001740DB" w:rsidRPr="00D11B5B" w:rsidRDefault="001740DB" w:rsidP="001740DB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2B62D733" w14:textId="77777777" w:rsidR="001740DB" w:rsidRPr="00D11B5B" w:rsidRDefault="001740DB" w:rsidP="001740DB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09E69A1F" w14:textId="77777777" w:rsidR="001740DB" w:rsidRPr="00D11B5B" w:rsidRDefault="001740DB" w:rsidP="001740DB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EB33B86" w14:textId="77777777" w:rsidR="001740DB" w:rsidRPr="00D11B5B" w:rsidRDefault="001740DB" w:rsidP="001740DB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6CFF8095" w14:textId="77777777" w:rsidR="001740DB" w:rsidRPr="00D11B5B" w:rsidRDefault="001740DB" w:rsidP="001740DB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0F4CC8A" w14:textId="77777777" w:rsidR="001740DB" w:rsidRPr="00D11B5B" w:rsidRDefault="001740DB" w:rsidP="001740DB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A57A013" w14:textId="77777777" w:rsidR="001740DB" w:rsidRPr="00D11B5B" w:rsidRDefault="001740DB" w:rsidP="001740DB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3EA4DFDB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62C9E10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08B8ACEC" w14:textId="443D9AEA" w:rsidR="001740DB" w:rsidRPr="00D11B5B" w:rsidRDefault="001740DB" w:rsidP="001740DB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Umowa obowiązuje na czas określony </w:t>
      </w:r>
      <w:r w:rsidRPr="00D11B5B">
        <w:rPr>
          <w:rFonts w:asciiTheme="minorHAnsi" w:hAnsiTheme="minorHAnsi" w:cstheme="minorHAnsi"/>
          <w:b/>
          <w:szCs w:val="22"/>
        </w:rPr>
        <w:t xml:space="preserve">od </w:t>
      </w:r>
      <w:r w:rsidR="002E09E7">
        <w:rPr>
          <w:rFonts w:asciiTheme="minorHAnsi" w:hAnsiTheme="minorHAnsi" w:cstheme="minorHAnsi"/>
          <w:b/>
          <w:szCs w:val="22"/>
        </w:rPr>
        <w:t>…………………</w:t>
      </w:r>
      <w:r w:rsidRPr="00D11B5B">
        <w:rPr>
          <w:rFonts w:asciiTheme="minorHAnsi" w:hAnsiTheme="minorHAnsi" w:cstheme="minorHAnsi"/>
          <w:b/>
          <w:szCs w:val="22"/>
        </w:rPr>
        <w:t xml:space="preserve"> r. do </w:t>
      </w:r>
      <w:r w:rsidR="002E09E7">
        <w:rPr>
          <w:rFonts w:asciiTheme="minorHAnsi" w:hAnsiTheme="minorHAnsi" w:cstheme="minorHAnsi"/>
          <w:b/>
          <w:szCs w:val="22"/>
        </w:rPr>
        <w:t>……………</w:t>
      </w:r>
      <w:r w:rsidRPr="00D11B5B">
        <w:rPr>
          <w:rFonts w:asciiTheme="minorHAnsi" w:hAnsiTheme="minorHAnsi" w:cstheme="minorHAnsi"/>
          <w:b/>
          <w:szCs w:val="22"/>
        </w:rPr>
        <w:t xml:space="preserve"> r</w:t>
      </w:r>
      <w:r w:rsidRPr="00D11B5B">
        <w:rPr>
          <w:rFonts w:asciiTheme="minorHAnsi" w:hAnsiTheme="minorHAnsi" w:cstheme="minorHAnsi"/>
          <w:szCs w:val="22"/>
        </w:rPr>
        <w:t>.</w:t>
      </w:r>
    </w:p>
    <w:p w14:paraId="2FCE9CCC" w14:textId="77777777" w:rsidR="001740DB" w:rsidRPr="00D11B5B" w:rsidRDefault="001740DB" w:rsidP="001740DB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4620764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FC25387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3D0B57D5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D11B5B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77354E88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312B489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0FA4D2CD" w14:textId="77777777" w:rsidR="001740DB" w:rsidRPr="00D11B5B" w:rsidRDefault="001740DB" w:rsidP="001740DB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4137AC95" w14:textId="77777777" w:rsidR="001740DB" w:rsidRPr="00D11B5B" w:rsidRDefault="001740DB" w:rsidP="001740DB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0FE4AD1E" w14:textId="77777777" w:rsidR="001740DB" w:rsidRPr="00D11B5B" w:rsidRDefault="001740DB" w:rsidP="001740DB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52D21B55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16F7800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0C5B75F7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BC92FAA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03669AB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280A7F4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CB80585" w14:textId="77777777" w:rsidR="001740DB" w:rsidRPr="00D11B5B" w:rsidRDefault="001740DB" w:rsidP="001740DB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AB89CE6" w14:textId="77777777" w:rsidR="001740DB" w:rsidRPr="00D11B5B" w:rsidRDefault="001740DB" w:rsidP="001740DB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14:paraId="17681EBD" w14:textId="77777777" w:rsidR="001740DB" w:rsidRPr="00D11B5B" w:rsidRDefault="001740DB" w:rsidP="001740DB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07003D1" w14:textId="77777777" w:rsidR="001740DB" w:rsidRPr="00D11B5B" w:rsidRDefault="001740DB" w:rsidP="001740DB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344F2385" w14:textId="77777777" w:rsidR="001740DB" w:rsidRPr="00D11B5B" w:rsidRDefault="001740DB" w:rsidP="001740DB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lastRenderedPageBreak/>
        <w:t>w wyniku niemożności świadczenia usług określonych niniejszą umową z winy Udzielającego zamówienie przez okres co najmniej 40 dni następujących po sobie.</w:t>
      </w:r>
    </w:p>
    <w:p w14:paraId="5B1280CD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FE4305B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202004E0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0767DBEC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66C9858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7F1D36DD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ECEC6C1" w14:textId="77777777" w:rsidR="001740DB" w:rsidRPr="00D11B5B" w:rsidRDefault="001740DB" w:rsidP="001740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7DABA75C" w14:textId="77777777" w:rsidR="001740DB" w:rsidRPr="00D11B5B" w:rsidRDefault="001740DB" w:rsidP="001740DB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D11B5B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3D407F0A" w14:textId="77777777" w:rsidR="001740DB" w:rsidRPr="00D11B5B" w:rsidRDefault="001740DB" w:rsidP="001740DB">
      <w:pPr>
        <w:pStyle w:val="Akapitzlist"/>
        <w:numPr>
          <w:ilvl w:val="0"/>
          <w:numId w:val="19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 w Bydgoszczy.</w:t>
      </w:r>
    </w:p>
    <w:p w14:paraId="6E567DF8" w14:textId="77777777" w:rsidR="001740DB" w:rsidRPr="00D11B5B" w:rsidRDefault="001740DB" w:rsidP="001740DB">
      <w:pPr>
        <w:pStyle w:val="Akapitzlist"/>
        <w:numPr>
          <w:ilvl w:val="0"/>
          <w:numId w:val="19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14:paraId="072B7D0C" w14:textId="77777777" w:rsidR="001740DB" w:rsidRPr="00D11B5B" w:rsidRDefault="001740DB" w:rsidP="001740DB">
      <w:pPr>
        <w:pStyle w:val="Akapitzlist"/>
        <w:numPr>
          <w:ilvl w:val="0"/>
          <w:numId w:val="19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14:paraId="2A68E2D8" w14:textId="77777777" w:rsidR="001740DB" w:rsidRPr="00D11B5B" w:rsidRDefault="001740DB" w:rsidP="001740DB">
      <w:pPr>
        <w:pStyle w:val="Akapitzlist"/>
        <w:numPr>
          <w:ilvl w:val="0"/>
          <w:numId w:val="19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bCs/>
          <w:szCs w:val="22"/>
        </w:rPr>
        <w:t xml:space="preserve">Zobowiązuje się </w:t>
      </w:r>
      <w:r w:rsidRPr="00D11B5B">
        <w:rPr>
          <w:rFonts w:asciiTheme="minorHAnsi" w:hAnsiTheme="minorHAnsi" w:cstheme="minorHAnsi"/>
          <w:szCs w:val="22"/>
        </w:rPr>
        <w:t>Przyjmującego zamówienie</w:t>
      </w:r>
      <w:r w:rsidRPr="00D11B5B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Pr="00D11B5B">
        <w:rPr>
          <w:rFonts w:asciiTheme="minorHAnsi" w:hAnsiTheme="minorHAnsi" w:cstheme="minorHAnsi"/>
          <w:b/>
          <w:bCs/>
          <w:szCs w:val="22"/>
        </w:rPr>
        <w:t xml:space="preserve"> </w:t>
      </w:r>
      <w:r w:rsidRPr="00D11B5B">
        <w:rPr>
          <w:rFonts w:asciiTheme="minorHAnsi" w:hAnsiTheme="minorHAnsi" w:cstheme="minorHAnsi"/>
          <w:szCs w:val="22"/>
        </w:rPr>
        <w:t>do udziału w szkoleniu w zakresie danych osobowych, szkoleniu wstępnym z bezpieczeństwa i higieny pracy oraz udzielania informacji w zakresie powszechnego obowiązku obrony</w:t>
      </w:r>
      <w:r w:rsidRPr="00D11B5B">
        <w:rPr>
          <w:rFonts w:asciiTheme="minorHAnsi" w:hAnsiTheme="minorHAnsi" w:cstheme="minorHAnsi"/>
          <w:b/>
          <w:bCs/>
          <w:szCs w:val="22"/>
        </w:rPr>
        <w:t xml:space="preserve"> </w:t>
      </w:r>
      <w:r w:rsidRPr="00D11B5B">
        <w:rPr>
          <w:rFonts w:asciiTheme="minorHAnsi" w:hAnsiTheme="minorHAnsi" w:cstheme="minorHAnsi"/>
          <w:szCs w:val="22"/>
        </w:rPr>
        <w:t>(książeczka wojskowa).</w:t>
      </w:r>
    </w:p>
    <w:p w14:paraId="14D335C3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5C243A6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8A9E790" w14:textId="28E71E4F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 xml:space="preserve">W sprawach nie uregulowanych niniejszą umową mają zastosowanie przepisy kodeksu cywilnego, ustawy z dnia 15 kwietnia 2011 o działalności leczniczej (Dz. U. z </w:t>
      </w:r>
      <w:r w:rsidR="002E09E7">
        <w:rPr>
          <w:rFonts w:asciiTheme="minorHAnsi" w:hAnsiTheme="minorHAnsi" w:cstheme="minorHAnsi"/>
          <w:color w:val="000000"/>
          <w:szCs w:val="22"/>
        </w:rPr>
        <w:t>2020</w:t>
      </w:r>
      <w:r w:rsidRPr="00D11B5B">
        <w:rPr>
          <w:rFonts w:asciiTheme="minorHAnsi" w:hAnsiTheme="minorHAnsi" w:cstheme="minorHAnsi"/>
          <w:color w:val="000000"/>
          <w:szCs w:val="22"/>
        </w:rPr>
        <w:t xml:space="preserve">, poz. </w:t>
      </w:r>
      <w:r w:rsidR="002E09E7">
        <w:rPr>
          <w:rFonts w:asciiTheme="minorHAnsi" w:hAnsiTheme="minorHAnsi" w:cstheme="minorHAnsi"/>
          <w:color w:val="000000"/>
          <w:szCs w:val="22"/>
        </w:rPr>
        <w:t>295 ze zm.</w:t>
      </w:r>
      <w:r w:rsidRPr="00D11B5B">
        <w:rPr>
          <w:rFonts w:asciiTheme="minorHAnsi" w:hAnsiTheme="minorHAnsi" w:cstheme="minorHAnsi"/>
          <w:color w:val="000000"/>
          <w:szCs w:val="22"/>
        </w:rPr>
        <w:t>).</w:t>
      </w:r>
    </w:p>
    <w:p w14:paraId="792531E3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2F7C29C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15F198F1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708506DA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A64C6F7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731CF9E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D11B5B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5CF6AABA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E008299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49F3066" w14:textId="77777777" w:rsidR="001740DB" w:rsidRPr="00D11B5B" w:rsidRDefault="001740DB" w:rsidP="001740DB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A10ACF9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FE9E78A" w14:textId="77777777" w:rsidR="002F30AD" w:rsidRPr="00D11B5B" w:rsidRDefault="002F30AD">
      <w:pPr>
        <w:rPr>
          <w:rFonts w:asciiTheme="minorHAnsi" w:hAnsiTheme="minorHAnsi" w:cstheme="minorHAnsi"/>
          <w:szCs w:val="22"/>
        </w:rPr>
      </w:pPr>
    </w:p>
    <w:sectPr w:rsidR="002F30AD" w:rsidRPr="00D11B5B" w:rsidSect="00D93CD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10"/>
  </w:num>
  <w:num w:numId="11">
    <w:abstractNumId w:val="12"/>
  </w:num>
  <w:num w:numId="12">
    <w:abstractNumId w:val="17"/>
  </w:num>
  <w:num w:numId="13">
    <w:abstractNumId w:val="8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2"/>
    <w:rsid w:val="000851B8"/>
    <w:rsid w:val="001740DB"/>
    <w:rsid w:val="002E09E7"/>
    <w:rsid w:val="002F30AD"/>
    <w:rsid w:val="005568DE"/>
    <w:rsid w:val="00635DC2"/>
    <w:rsid w:val="0074416F"/>
    <w:rsid w:val="00D11B5B"/>
    <w:rsid w:val="00DB3409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F2DA"/>
  <w15:chartTrackingRefBased/>
  <w15:docId w15:val="{E79D8EAC-1395-4686-B556-30BD515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0DB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0DB"/>
    <w:pPr>
      <w:ind w:left="720"/>
      <w:contextualSpacing/>
    </w:pPr>
  </w:style>
  <w:style w:type="paragraph" w:customStyle="1" w:styleId="Standard">
    <w:name w:val="Standard"/>
    <w:rsid w:val="001740D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customStyle="1" w:styleId="Textbody">
    <w:name w:val="Text body"/>
    <w:basedOn w:val="Standard"/>
    <w:rsid w:val="001740DB"/>
    <w:pPr>
      <w:overflowPunct w:val="0"/>
      <w:spacing w:after="120"/>
    </w:pPr>
    <w:rPr>
      <w:sz w:val="20"/>
    </w:rPr>
  </w:style>
  <w:style w:type="paragraph" w:styleId="NormalnyWeb">
    <w:name w:val="Normal (Web)"/>
    <w:basedOn w:val="Standard"/>
    <w:uiPriority w:val="99"/>
    <w:rsid w:val="0017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0BB-5F34-4300-B5F6-91EF8CE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6</cp:revision>
  <dcterms:created xsi:type="dcterms:W3CDTF">2020-11-17T08:21:00Z</dcterms:created>
  <dcterms:modified xsi:type="dcterms:W3CDTF">2020-12-03T14:21:00Z</dcterms:modified>
</cp:coreProperties>
</file>